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Name"/>
        <w:tag w:val="Name"/>
        <w:id w:val="1742806900"/>
        <w:placeholder>
          <w:docPart w:val="843D186797B445F986106F693D40FC4E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21430B" w:rsidRDefault="006010E7" w:rsidP="00643A94">
          <w:pPr>
            <w:pStyle w:val="Address"/>
          </w:pPr>
          <w:r>
            <w:t>Student Name</w:t>
          </w:r>
        </w:p>
      </w:sdtContent>
    </w:sdt>
    <w:p w:rsidR="00FD5F91" w:rsidRDefault="006010E7" w:rsidP="00643A94">
      <w:pPr>
        <w:pStyle w:val="Address"/>
      </w:pPr>
      <w:r>
        <w:t>Student Address</w:t>
      </w:r>
      <w:r>
        <w:tab/>
      </w:r>
    </w:p>
    <w:p w:rsidR="00FD5F91" w:rsidRDefault="006010E7" w:rsidP="00643A94">
      <w:pPr>
        <w:pStyle w:val="Address"/>
      </w:pPr>
      <w:r>
        <w:t>Mansfield, TX</w:t>
      </w:r>
      <w:r>
        <w:tab/>
      </w:r>
    </w:p>
    <w:sdt>
      <w:sdtPr>
        <w:alias w:val="Date"/>
        <w:tag w:val="Date"/>
        <w:id w:val="1742806965"/>
        <w:placeholder>
          <w:docPart w:val="3C2BDFCFC19F48B2BD4EEC776D1162A9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C85396" w:rsidRDefault="006010E7" w:rsidP="00C85396">
          <w:pPr>
            <w:pStyle w:val="Date"/>
          </w:pPr>
          <w:proofErr w:type="spellStart"/>
          <w:r>
            <w:t>Todays</w:t>
          </w:r>
          <w:proofErr w:type="spellEnd"/>
          <w:r>
            <w:t xml:space="preserve"> Date</w:t>
          </w:r>
        </w:p>
      </w:sdtContent>
    </w:sdt>
    <w:sdt>
      <w:sdtPr>
        <w:alias w:val="Name"/>
        <w:tag w:val="Name"/>
        <w:id w:val="1742806977"/>
        <w:placeholder>
          <w:docPart w:val="960B91FC837A4D93A4B20FB3FDC2583B"/>
        </w:placeholder>
        <w:dataBinding w:prefixMappings="xmlns:ns0='http://schemas.microsoft.com/office/2006/coverPageProps' " w:xpath="/ns0:CoverPageProperties[1]/ns0:CompanyAddress[1]" w:storeItemID="{55AF091B-3C7A-41E3-B477-F2FDAA23CFDA}"/>
        <w:text w:multiLine="1"/>
      </w:sdtPr>
      <w:sdtEndPr/>
      <w:sdtContent>
        <w:p w:rsidR="00FD5F91" w:rsidRDefault="006010E7" w:rsidP="00C85396">
          <w:pPr>
            <w:pStyle w:val="Address"/>
          </w:pPr>
          <w:r>
            <w:t>Sponsor Name</w:t>
          </w:r>
        </w:p>
      </w:sdtContent>
    </w:sdt>
    <w:p w:rsidR="00FD5F91" w:rsidRDefault="006010E7" w:rsidP="00C85396">
      <w:pPr>
        <w:pStyle w:val="Address"/>
      </w:pPr>
      <w:r>
        <w:t>Job Title</w:t>
      </w:r>
    </w:p>
    <w:sdt>
      <w:sdtPr>
        <w:alias w:val="Company"/>
        <w:tag w:val="Company"/>
        <w:id w:val="1742807023"/>
        <w:placeholder>
          <w:docPart w:val="F4819E4E8A2A4491A2D5E5291B4242FF"/>
        </w:placeholder>
        <w:temporary/>
        <w:showingPlcHdr/>
      </w:sdtPr>
      <w:sdtEndPr/>
      <w:sdtContent>
        <w:p w:rsidR="009A462A" w:rsidRPr="00D67217" w:rsidRDefault="00C85396" w:rsidP="00C85396">
          <w:pPr>
            <w:pStyle w:val="Address"/>
          </w:pPr>
          <w:r>
            <w:t>[Company Name]</w:t>
          </w:r>
        </w:p>
      </w:sdtContent>
    </w:sdt>
    <w:sdt>
      <w:sdtPr>
        <w:alias w:val="Address"/>
        <w:tag w:val="Address"/>
        <w:id w:val="1742807050"/>
        <w:placeholder>
          <w:docPart w:val="3323B37F7F784B778F12BB82A7BCDE6F"/>
        </w:placeholder>
        <w:temporary/>
        <w:showingPlcHdr/>
      </w:sdtPr>
      <w:sdtEndPr/>
      <w:sdtContent>
        <w:p w:rsidR="00C85396" w:rsidRDefault="00C85396" w:rsidP="00C85396">
          <w:pPr>
            <w:pStyle w:val="Address"/>
          </w:pPr>
          <w:r>
            <w:t>[Street Address]</w:t>
          </w:r>
        </w:p>
      </w:sdtContent>
    </w:sdt>
    <w:sdt>
      <w:sdtPr>
        <w:alias w:val="City, ST  ZIP Code"/>
        <w:tag w:val="City, ST  ZIP Code"/>
        <w:id w:val="1742807051"/>
        <w:placeholder>
          <w:docPart w:val="D54D8387EF4E4C35A3644CB121731944"/>
        </w:placeholder>
        <w:temporary/>
        <w:showingPlcHdr/>
      </w:sdtPr>
      <w:sdtEndPr/>
      <w:sdtContent>
        <w:p w:rsidR="00C85396" w:rsidRDefault="00C85396" w:rsidP="00C85396">
          <w:pPr>
            <w:pStyle w:val="Address"/>
          </w:pPr>
          <w:r>
            <w:t>[City, ST  ZIP Code]</w:t>
          </w:r>
        </w:p>
      </w:sdtContent>
    </w:sdt>
    <w:p w:rsidR="00D27A70" w:rsidRDefault="00D27A70" w:rsidP="00C85396">
      <w:pPr>
        <w:pStyle w:val="Salutation"/>
      </w:pPr>
      <w:r>
        <w:t>Dear</w:t>
      </w:r>
      <w:r w:rsidR="00C85396">
        <w:t xml:space="preserve"> </w:t>
      </w:r>
      <w:sdt>
        <w:sdtPr>
          <w:alias w:val="Name"/>
          <w:tag w:val="Name"/>
          <w:id w:val="1742807052"/>
          <w:placeholder>
            <w:docPart w:val="D9A9F73AA9A64A86B0F79885EEA44839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6010E7">
            <w:t>Sponsor Name</w:t>
          </w:r>
        </w:sdtContent>
      </w:sdt>
      <w:r>
        <w:t>:</w:t>
      </w:r>
    </w:p>
    <w:p w:rsidR="00272AE7" w:rsidRDefault="006010E7" w:rsidP="00C85396">
      <w:r>
        <w:t xml:space="preserve">Hello, my name is Andrea Smith and I was writing to thank you for buying my pig at the 20XX Clinton County Jr. Fair. This was my </w:t>
      </w:r>
      <w:r>
        <w:t>first</w:t>
      </w:r>
      <w:r>
        <w:t xml:space="preserve"> year to show at the </w:t>
      </w:r>
      <w:r>
        <w:t>Tarrant County Junior Livestock Show</w:t>
      </w:r>
      <w:r>
        <w:t xml:space="preserve">, and you have helped make it a wonderful experience. I have put all of my money into a savings account, which I plan to use towards my future. I am looking forward to taking another market hog project next year. I have learned a lot while taking this project. Mostly </w:t>
      </w:r>
      <w:r>
        <w:t>I</w:t>
      </w:r>
      <w:r>
        <w:t xml:space="preserve"> learned </w:t>
      </w:r>
      <w:proofErr w:type="spellStart"/>
      <w:r>
        <w:t>responsiblity</w:t>
      </w:r>
      <w:proofErr w:type="spellEnd"/>
      <w:r>
        <w:t xml:space="preserve"> and how to take care of my pig every day. Thank you for supporting the 20</w:t>
      </w:r>
      <w:r>
        <w:t>15</w:t>
      </w:r>
      <w:r>
        <w:t xml:space="preserve"> </w:t>
      </w:r>
      <w:r>
        <w:t>Tarrant County Junior Livestock Show</w:t>
      </w:r>
      <w:bookmarkStart w:id="0" w:name="_GoBack"/>
      <w:bookmarkEnd w:id="0"/>
      <w:r>
        <w:t xml:space="preserve">. You have helped make it a successful year and I hope you will continue your support. </w:t>
      </w:r>
    </w:p>
    <w:p w:rsidR="00FD5F91" w:rsidRDefault="00CA2840" w:rsidP="00FD5F91">
      <w:pPr>
        <w:pStyle w:val="Closing"/>
      </w:pPr>
      <w:r>
        <w:t>Warmly</w:t>
      </w:r>
      <w:r w:rsidR="00D27A70">
        <w:t>,</w:t>
      </w:r>
    </w:p>
    <w:sdt>
      <w:sdtPr>
        <w:alias w:val="Name"/>
        <w:tag w:val="Name"/>
        <w:id w:val="1742807053"/>
        <w:placeholder>
          <w:docPart w:val="2F82199D15A34EEC917BDAF6DA03613D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C85396" w:rsidRDefault="006010E7" w:rsidP="00C85396">
          <w:r>
            <w:t>Student Name</w:t>
          </w:r>
        </w:p>
      </w:sdtContent>
    </w:sdt>
    <w:sectPr w:rsidR="00C85396" w:rsidSect="00C85396">
      <w:headerReference w:type="default" r:id="rId10"/>
      <w:pgSz w:w="12240" w:h="15840" w:code="1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B96" w:rsidRDefault="00675B96">
      <w:r>
        <w:separator/>
      </w:r>
    </w:p>
  </w:endnote>
  <w:endnote w:type="continuationSeparator" w:id="0">
    <w:p w:rsidR="00675B96" w:rsidRDefault="0067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B96" w:rsidRDefault="00675B96">
      <w:r>
        <w:separator/>
      </w:r>
    </w:p>
  </w:footnote>
  <w:footnote w:type="continuationSeparator" w:id="0">
    <w:p w:rsidR="00675B96" w:rsidRDefault="00675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Name"/>
      <w:tag w:val="Name"/>
      <w:id w:val="1742807055"/>
      <w:placeholder/>
      <w:dataBinding w:prefixMappings="xmlns:ns0='http://schemas.microsoft.com/office/2006/coverPageProps' " w:xpath="/ns0:CoverPageProperties[1]/ns0:CompanyAddress[1]" w:storeItemID="{55AF091B-3C7A-41E3-B477-F2FDAA23CFDA}"/>
      <w:text w:multiLine="1"/>
    </w:sdtPr>
    <w:sdtEndPr/>
    <w:sdtContent>
      <w:p w:rsidR="00C85396" w:rsidRDefault="006010E7" w:rsidP="00C85396">
        <w:pPr>
          <w:pStyle w:val="Header"/>
        </w:pPr>
        <w:r>
          <w:t>Sponsor Name</w:t>
        </w:r>
      </w:p>
    </w:sdtContent>
  </w:sdt>
  <w:sdt>
    <w:sdtPr>
      <w:alias w:val="Date"/>
      <w:tag w:val="Date"/>
      <w:id w:val="1742807057"/>
      <w:placeholder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:text/>
    </w:sdtPr>
    <w:sdtEndPr/>
    <w:sdtContent>
      <w:p w:rsidR="00C85396" w:rsidRDefault="006010E7" w:rsidP="00C85396">
        <w:pPr>
          <w:pStyle w:val="Header"/>
        </w:pPr>
        <w:proofErr w:type="spellStart"/>
        <w:r>
          <w:t>Todays</w:t>
        </w:r>
        <w:proofErr w:type="spellEnd"/>
        <w:r>
          <w:t xml:space="preserve"> Date</w:t>
        </w:r>
      </w:p>
    </w:sdtContent>
  </w:sdt>
  <w:p w:rsidR="002F341B" w:rsidRPr="000B7DA8" w:rsidRDefault="002F341B" w:rsidP="00C85396">
    <w:pPr>
      <w:pStyle w:val="Header"/>
    </w:pPr>
    <w:r>
      <w:t xml:space="preserve">Page </w:t>
    </w:r>
    <w:r w:rsidR="00722B55"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="00722B55" w:rsidRPr="000B7DA8">
      <w:rPr>
        <w:rStyle w:val="PageNumber"/>
      </w:rPr>
      <w:fldChar w:fldCharType="separate"/>
    </w:r>
    <w:r w:rsidR="00C85396">
      <w:rPr>
        <w:rStyle w:val="PageNumber"/>
        <w:noProof/>
      </w:rPr>
      <w:t>2</w:t>
    </w:r>
    <w:r w:rsidR="00722B55"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E7"/>
    <w:rsid w:val="000B7DA8"/>
    <w:rsid w:val="000F2F1D"/>
    <w:rsid w:val="0013733D"/>
    <w:rsid w:val="00165240"/>
    <w:rsid w:val="001B0EB0"/>
    <w:rsid w:val="001C39C4"/>
    <w:rsid w:val="001C3B37"/>
    <w:rsid w:val="001D185A"/>
    <w:rsid w:val="00204EBD"/>
    <w:rsid w:val="0021430B"/>
    <w:rsid w:val="00255735"/>
    <w:rsid w:val="00267CC0"/>
    <w:rsid w:val="00272AE7"/>
    <w:rsid w:val="002F341B"/>
    <w:rsid w:val="00333A3F"/>
    <w:rsid w:val="003A65CF"/>
    <w:rsid w:val="004029BF"/>
    <w:rsid w:val="00422D2C"/>
    <w:rsid w:val="00452DEA"/>
    <w:rsid w:val="004B5B67"/>
    <w:rsid w:val="00517A98"/>
    <w:rsid w:val="00530AAD"/>
    <w:rsid w:val="00575B10"/>
    <w:rsid w:val="005B2344"/>
    <w:rsid w:val="005F4F00"/>
    <w:rsid w:val="006010E7"/>
    <w:rsid w:val="0061751D"/>
    <w:rsid w:val="006308D8"/>
    <w:rsid w:val="00643A94"/>
    <w:rsid w:val="00650B2F"/>
    <w:rsid w:val="00675B96"/>
    <w:rsid w:val="006F02C2"/>
    <w:rsid w:val="00722B55"/>
    <w:rsid w:val="007334AD"/>
    <w:rsid w:val="007347D7"/>
    <w:rsid w:val="00744147"/>
    <w:rsid w:val="00767097"/>
    <w:rsid w:val="007834BF"/>
    <w:rsid w:val="007C2960"/>
    <w:rsid w:val="007D03C5"/>
    <w:rsid w:val="007F303E"/>
    <w:rsid w:val="00852CDA"/>
    <w:rsid w:val="008714E1"/>
    <w:rsid w:val="00876FF3"/>
    <w:rsid w:val="008C0A78"/>
    <w:rsid w:val="009321DF"/>
    <w:rsid w:val="00956F81"/>
    <w:rsid w:val="0096589C"/>
    <w:rsid w:val="00981E11"/>
    <w:rsid w:val="009A462A"/>
    <w:rsid w:val="009C6E3E"/>
    <w:rsid w:val="009E1724"/>
    <w:rsid w:val="009F2F6E"/>
    <w:rsid w:val="009F34DD"/>
    <w:rsid w:val="00A46190"/>
    <w:rsid w:val="00AE27A5"/>
    <w:rsid w:val="00B26817"/>
    <w:rsid w:val="00B76823"/>
    <w:rsid w:val="00BD0BBB"/>
    <w:rsid w:val="00C833FF"/>
    <w:rsid w:val="00C85396"/>
    <w:rsid w:val="00CA2840"/>
    <w:rsid w:val="00CC2ADC"/>
    <w:rsid w:val="00CE2C65"/>
    <w:rsid w:val="00CF13D7"/>
    <w:rsid w:val="00D12684"/>
    <w:rsid w:val="00D27A70"/>
    <w:rsid w:val="00EA5EAF"/>
    <w:rsid w:val="00F07C74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qFormat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5396"/>
    <w:pPr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rsid w:val="009C6E3E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C85396"/>
    <w:pPr>
      <w:spacing w:after="0"/>
    </w:pPr>
  </w:style>
  <w:style w:type="paragraph" w:styleId="Date">
    <w:name w:val="Date"/>
    <w:basedOn w:val="Normal"/>
    <w:next w:val="Normal"/>
    <w:qFormat/>
    <w:rsid w:val="00981E11"/>
    <w:pPr>
      <w:spacing w:after="480"/>
    </w:pPr>
  </w:style>
  <w:style w:type="character" w:styleId="PlaceholderText">
    <w:name w:val="Placeholder Text"/>
    <w:basedOn w:val="DefaultParagraphFont"/>
    <w:uiPriority w:val="99"/>
    <w:semiHidden/>
    <w:rsid w:val="00C85396"/>
    <w:rPr>
      <w:color w:val="808080"/>
    </w:rPr>
  </w:style>
  <w:style w:type="paragraph" w:styleId="Salutation">
    <w:name w:val="Salutation"/>
    <w:basedOn w:val="Normal"/>
    <w:next w:val="Normal"/>
    <w:qFormat/>
    <w:rsid w:val="00852CDA"/>
    <w:pPr>
      <w:spacing w:before="480"/>
    </w:pPr>
  </w:style>
  <w:style w:type="paragraph" w:styleId="Closing">
    <w:name w:val="Closing"/>
    <w:basedOn w:val="Normal"/>
    <w:unhideWhenUsed/>
    <w:qFormat/>
    <w:rsid w:val="00981E11"/>
    <w:pPr>
      <w:spacing w:after="960"/>
    </w:pPr>
  </w:style>
  <w:style w:type="paragraph" w:styleId="Footer">
    <w:name w:val="footer"/>
    <w:basedOn w:val="Normal"/>
    <w:link w:val="FooterChar"/>
    <w:semiHidden/>
    <w:unhideWhenUsed/>
    <w:rsid w:val="00C85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C85396"/>
    <w:rPr>
      <w:rFonts w:asciiTheme="minorHAnsi" w:hAnsiTheme="minorHAnsi"/>
      <w:sz w:val="24"/>
      <w:szCs w:val="24"/>
    </w:r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85396"/>
    <w:pPr>
      <w:tabs>
        <w:tab w:val="center" w:pos="4320"/>
        <w:tab w:val="right" w:pos="8640"/>
      </w:tabs>
      <w:spacing w:after="480"/>
      <w:contextualSpacing/>
    </w:pPr>
  </w:style>
  <w:style w:type="character" w:styleId="PageNumber">
    <w:name w:val="page number"/>
    <w:basedOn w:val="DefaultParagraphFont"/>
    <w:rsid w:val="000B7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qFormat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5396"/>
    <w:pPr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rsid w:val="009C6E3E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C85396"/>
    <w:pPr>
      <w:spacing w:after="0"/>
    </w:pPr>
  </w:style>
  <w:style w:type="paragraph" w:styleId="Date">
    <w:name w:val="Date"/>
    <w:basedOn w:val="Normal"/>
    <w:next w:val="Normal"/>
    <w:qFormat/>
    <w:rsid w:val="00981E11"/>
    <w:pPr>
      <w:spacing w:after="480"/>
    </w:pPr>
  </w:style>
  <w:style w:type="character" w:styleId="PlaceholderText">
    <w:name w:val="Placeholder Text"/>
    <w:basedOn w:val="DefaultParagraphFont"/>
    <w:uiPriority w:val="99"/>
    <w:semiHidden/>
    <w:rsid w:val="00C85396"/>
    <w:rPr>
      <w:color w:val="808080"/>
    </w:rPr>
  </w:style>
  <w:style w:type="paragraph" w:styleId="Salutation">
    <w:name w:val="Salutation"/>
    <w:basedOn w:val="Normal"/>
    <w:next w:val="Normal"/>
    <w:qFormat/>
    <w:rsid w:val="00852CDA"/>
    <w:pPr>
      <w:spacing w:before="480"/>
    </w:pPr>
  </w:style>
  <w:style w:type="paragraph" w:styleId="Closing">
    <w:name w:val="Closing"/>
    <w:basedOn w:val="Normal"/>
    <w:unhideWhenUsed/>
    <w:qFormat/>
    <w:rsid w:val="00981E11"/>
    <w:pPr>
      <w:spacing w:after="960"/>
    </w:pPr>
  </w:style>
  <w:style w:type="paragraph" w:styleId="Footer">
    <w:name w:val="footer"/>
    <w:basedOn w:val="Normal"/>
    <w:link w:val="FooterChar"/>
    <w:semiHidden/>
    <w:unhideWhenUsed/>
    <w:rsid w:val="00C85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C85396"/>
    <w:rPr>
      <w:rFonts w:asciiTheme="minorHAnsi" w:hAnsiTheme="minorHAnsi"/>
      <w:sz w:val="24"/>
      <w:szCs w:val="24"/>
    </w:r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85396"/>
    <w:pPr>
      <w:tabs>
        <w:tab w:val="center" w:pos="4320"/>
        <w:tab w:val="right" w:pos="8640"/>
      </w:tabs>
      <w:spacing w:after="480"/>
      <w:contextualSpacing/>
    </w:pPr>
  </w:style>
  <w:style w:type="character" w:styleId="PageNumber">
    <w:name w:val="page number"/>
    <w:basedOn w:val="DefaultParagraphFont"/>
    <w:rsid w:val="000B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chambliss\AppData\Roaming\Microsoft\Templates\ThankYou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3D186797B445F986106F693D40F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E75CB-7F9A-4394-AE03-B52234E44189}"/>
      </w:docPartPr>
      <w:docPartBody>
        <w:p w:rsidR="00000000" w:rsidRDefault="00930B21">
          <w:pPr>
            <w:pStyle w:val="843D186797B445F986106F693D40FC4E"/>
          </w:pPr>
          <w:r>
            <w:t>[Your Name]</w:t>
          </w:r>
        </w:p>
      </w:docPartBody>
    </w:docPart>
    <w:docPart>
      <w:docPartPr>
        <w:name w:val="3C2BDFCFC19F48B2BD4EEC776D116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6D504-10AC-4624-987B-4E97E7245BDF}"/>
      </w:docPartPr>
      <w:docPartBody>
        <w:p w:rsidR="00000000" w:rsidRDefault="00930B21">
          <w:pPr>
            <w:pStyle w:val="3C2BDFCFC19F48B2BD4EEC776D1162A9"/>
          </w:pPr>
          <w:r>
            <w:t>[Date]</w:t>
          </w:r>
        </w:p>
      </w:docPartBody>
    </w:docPart>
    <w:docPart>
      <w:docPartPr>
        <w:name w:val="960B91FC837A4D93A4B20FB3FDC25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398AD-C255-4395-A366-236099B29A58}"/>
      </w:docPartPr>
      <w:docPartBody>
        <w:p w:rsidR="00000000" w:rsidRDefault="00930B21">
          <w:pPr>
            <w:pStyle w:val="960B91FC837A4D93A4B20FB3FDC2583B"/>
          </w:pPr>
          <w:r>
            <w:t>[Recipient Name]</w:t>
          </w:r>
        </w:p>
      </w:docPartBody>
    </w:docPart>
    <w:docPart>
      <w:docPartPr>
        <w:name w:val="F4819E4E8A2A4491A2D5E5291B424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B5211-B219-42F8-BA5B-3C6CC3E722F0}"/>
      </w:docPartPr>
      <w:docPartBody>
        <w:p w:rsidR="00000000" w:rsidRDefault="00930B21">
          <w:pPr>
            <w:pStyle w:val="F4819E4E8A2A4491A2D5E5291B4242FF"/>
          </w:pPr>
          <w:r>
            <w:t>[Company Name]</w:t>
          </w:r>
        </w:p>
      </w:docPartBody>
    </w:docPart>
    <w:docPart>
      <w:docPartPr>
        <w:name w:val="3323B37F7F784B778F12BB82A7BCD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9400B-AB04-4102-9E4C-B81791A6C2AE}"/>
      </w:docPartPr>
      <w:docPartBody>
        <w:p w:rsidR="00000000" w:rsidRDefault="00930B21">
          <w:pPr>
            <w:pStyle w:val="3323B37F7F784B778F12BB82A7BCDE6F"/>
          </w:pPr>
          <w:r>
            <w:t>[Street Address]</w:t>
          </w:r>
        </w:p>
      </w:docPartBody>
    </w:docPart>
    <w:docPart>
      <w:docPartPr>
        <w:name w:val="D54D8387EF4E4C35A3644CB121731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DAE23-BF25-443D-BEC3-1B9C6FEBFDF4}"/>
      </w:docPartPr>
      <w:docPartBody>
        <w:p w:rsidR="00000000" w:rsidRDefault="00930B21">
          <w:pPr>
            <w:pStyle w:val="D54D8387EF4E4C35A3644CB121731944"/>
          </w:pPr>
          <w:r>
            <w:t>[City, ST  ZIP Code]</w:t>
          </w:r>
        </w:p>
      </w:docPartBody>
    </w:docPart>
    <w:docPart>
      <w:docPartPr>
        <w:name w:val="D9A9F73AA9A64A86B0F79885EEA44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C7B3F-E0B7-4EA9-8E16-FE3325509542}"/>
      </w:docPartPr>
      <w:docPartBody>
        <w:p w:rsidR="00000000" w:rsidRDefault="00930B21">
          <w:pPr>
            <w:pStyle w:val="D9A9F73AA9A64A86B0F79885EEA44839"/>
          </w:pPr>
          <w:r>
            <w:t>[Recipient Name]</w:t>
          </w:r>
        </w:p>
      </w:docPartBody>
    </w:docPart>
    <w:docPart>
      <w:docPartPr>
        <w:name w:val="2F82199D15A34EEC917BDAF6DA03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E37C0-3647-4C3F-B26A-35F50AB74BE5}"/>
      </w:docPartPr>
      <w:docPartBody>
        <w:p w:rsidR="00000000" w:rsidRDefault="00930B21">
          <w:pPr>
            <w:pStyle w:val="2F82199D15A34EEC917BDAF6DA03613D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21"/>
    <w:rsid w:val="0093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3D186797B445F986106F693D40FC4E">
    <w:name w:val="843D186797B445F986106F693D40FC4E"/>
  </w:style>
  <w:style w:type="paragraph" w:customStyle="1" w:styleId="4B1EC2A384CA4953BC3FC27EF74FD16B">
    <w:name w:val="4B1EC2A384CA4953BC3FC27EF74FD16B"/>
  </w:style>
  <w:style w:type="paragraph" w:customStyle="1" w:styleId="1D0EE2926456439DB17E1C66E940C284">
    <w:name w:val="1D0EE2926456439DB17E1C66E940C284"/>
  </w:style>
  <w:style w:type="paragraph" w:customStyle="1" w:styleId="3C2BDFCFC19F48B2BD4EEC776D1162A9">
    <w:name w:val="3C2BDFCFC19F48B2BD4EEC776D1162A9"/>
  </w:style>
  <w:style w:type="paragraph" w:customStyle="1" w:styleId="960B91FC837A4D93A4B20FB3FDC2583B">
    <w:name w:val="960B91FC837A4D93A4B20FB3FDC2583B"/>
  </w:style>
  <w:style w:type="paragraph" w:customStyle="1" w:styleId="BCC884FDDB4D4E54989A4D0AED286FB6">
    <w:name w:val="BCC884FDDB4D4E54989A4D0AED286FB6"/>
  </w:style>
  <w:style w:type="paragraph" w:customStyle="1" w:styleId="F4819E4E8A2A4491A2D5E5291B4242FF">
    <w:name w:val="F4819E4E8A2A4491A2D5E5291B4242FF"/>
  </w:style>
  <w:style w:type="paragraph" w:customStyle="1" w:styleId="3323B37F7F784B778F12BB82A7BCDE6F">
    <w:name w:val="3323B37F7F784B778F12BB82A7BCDE6F"/>
  </w:style>
  <w:style w:type="paragraph" w:customStyle="1" w:styleId="D54D8387EF4E4C35A3644CB121731944">
    <w:name w:val="D54D8387EF4E4C35A3644CB121731944"/>
  </w:style>
  <w:style w:type="paragraph" w:customStyle="1" w:styleId="D9A9F73AA9A64A86B0F79885EEA44839">
    <w:name w:val="D9A9F73AA9A64A86B0F79885EEA44839"/>
  </w:style>
  <w:style w:type="paragraph" w:customStyle="1" w:styleId="2F82199D15A34EEC917BDAF6DA03613D">
    <w:name w:val="2F82199D15A34EEC917BDAF6DA0361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3D186797B445F986106F693D40FC4E">
    <w:name w:val="843D186797B445F986106F693D40FC4E"/>
  </w:style>
  <w:style w:type="paragraph" w:customStyle="1" w:styleId="4B1EC2A384CA4953BC3FC27EF74FD16B">
    <w:name w:val="4B1EC2A384CA4953BC3FC27EF74FD16B"/>
  </w:style>
  <w:style w:type="paragraph" w:customStyle="1" w:styleId="1D0EE2926456439DB17E1C66E940C284">
    <w:name w:val="1D0EE2926456439DB17E1C66E940C284"/>
  </w:style>
  <w:style w:type="paragraph" w:customStyle="1" w:styleId="3C2BDFCFC19F48B2BD4EEC776D1162A9">
    <w:name w:val="3C2BDFCFC19F48B2BD4EEC776D1162A9"/>
  </w:style>
  <w:style w:type="paragraph" w:customStyle="1" w:styleId="960B91FC837A4D93A4B20FB3FDC2583B">
    <w:name w:val="960B91FC837A4D93A4B20FB3FDC2583B"/>
  </w:style>
  <w:style w:type="paragraph" w:customStyle="1" w:styleId="BCC884FDDB4D4E54989A4D0AED286FB6">
    <w:name w:val="BCC884FDDB4D4E54989A4D0AED286FB6"/>
  </w:style>
  <w:style w:type="paragraph" w:customStyle="1" w:styleId="F4819E4E8A2A4491A2D5E5291B4242FF">
    <w:name w:val="F4819E4E8A2A4491A2D5E5291B4242FF"/>
  </w:style>
  <w:style w:type="paragraph" w:customStyle="1" w:styleId="3323B37F7F784B778F12BB82A7BCDE6F">
    <w:name w:val="3323B37F7F784B778F12BB82A7BCDE6F"/>
  </w:style>
  <w:style w:type="paragraph" w:customStyle="1" w:styleId="D54D8387EF4E4C35A3644CB121731944">
    <w:name w:val="D54D8387EF4E4C35A3644CB121731944"/>
  </w:style>
  <w:style w:type="paragraph" w:customStyle="1" w:styleId="D9A9F73AA9A64A86B0F79885EEA44839">
    <w:name w:val="D9A9F73AA9A64A86B0F79885EEA44839"/>
  </w:style>
  <w:style w:type="paragraph" w:customStyle="1" w:styleId="2F82199D15A34EEC917BDAF6DA03613D">
    <w:name w:val="2F82199D15A34EEC917BDAF6DA0361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>Sponsor Name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F11CF4BB-9F21-4C9A-A683-906C05ABFC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ThankYouLetter.dotx</Template>
  <TotalTime>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 letter for personal gift</vt:lpstr>
    </vt:vector>
  </TitlesOfParts>
  <Company>Mansfield ISD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letter for personal gift</dc:title>
  <dc:subject>Student Name</dc:subject>
  <dc:creator>Windows User</dc:creator>
  <cp:lastModifiedBy>Windows User</cp:lastModifiedBy>
  <cp:revision>1</cp:revision>
  <cp:lastPrinted>2002-01-25T00:21:00Z</cp:lastPrinted>
  <dcterms:created xsi:type="dcterms:W3CDTF">2015-05-29T14:50:00Z</dcterms:created>
  <dcterms:modified xsi:type="dcterms:W3CDTF">2015-05-29T14:53:00Z</dcterms:modified>
  <cp:category>Todays Date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TC010349291033</vt:lpwstr>
  </property>
</Properties>
</file>